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8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moc Boga! Jego majestat nad Izraelem I Jego moc w obłokach.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2024-05-01T05:15:11Z</dcterms:modified>
</cp:coreProperties>
</file>