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lęk ze swojej świątyni; Bóg Izraela daje moc i siłę ludowi. Bóg – niech będzie błogosławiony!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2024-05-01T12:11:30Z</dcterms:modified>
</cp:coreProperties>
</file>