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 będą się radować, promieniować szczęściem przed obliczem Boga, Skakać z radości!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2024-04-30T22:52:16Z</dcterms:modified>
</cp:coreProperties>
</file>