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wdów* jest Bóg W** swoim świętym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ojcem sierot oraz sędzią wdów, On, przebywający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samotnym daje dom, więźniów uwalnia z oków, ale oporni mieszkają w 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jest sierót, i sędzią wdów, Bogiem w przybytku swym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sierot i sędziego wdów. Bóg na miejscu swym świętym: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 i dla wdów opiekunem jest Bóg w swym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 Jest Bóg w swym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ojcem sierot i wdów opiekunem w swoim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dla sierot, dla wdów opiekunem jest Bóg w swojej świętej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obrońcą wdów jest Bóg w swej świętej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Ти пізнав мою безумність, і мої проступки не сховалися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świętym Przybytku Bóg jest ojcem sierot i sędzią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 mieszkają w domu; on więźniów prowadzi do pełnego dobrobytu. Natomiast oporni muszą przebywać w spieczonej kranie.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10:14&lt;/x&gt;; &lt;x&gt;230 145:14-20&lt;/x&gt;; &lt;x&gt;230 146:9&lt;/x&gt;; &lt;x&gt;240 15:25&lt;/x&gt;; &lt;x&gt;290 1:23&lt;/x&gt;; &lt;x&gt;290 10:2&lt;/x&gt;; &lt;x&gt;300 49:11&lt;/x&gt;; &lt;x&gt;350 14:3&lt;/x&gt;; &lt;x&gt;460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Przyimek w może być w tym przypadku równoznaczny z przyimkiem z, pod. jak w &lt;x&gt;230 18:10&lt;/x&gt;;&lt;x&gt;230 31:22&lt;/x&gt;, 1QS 3.19.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2024-05-01T06:37:51Z</dcterms:modified>
</cp:coreProperties>
</file>