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sprawia, że samotni* osiadają w domach,** Przywraca więźniom*** pomyślność,**** Tylko oporni zostali w suchej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 oznacza również rodzinę.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uwalnia więźniów i przywraca im pomyślność, l. wyprowadza więźniów ze śpiewem.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69:34&lt;/x&gt;; &lt;x&gt;230 79:11&lt;/x&gt;; &lt;x&gt;230 102:21&lt;/x&gt;; &lt;x&gt;230 107:10-16&lt;/x&gt;; &lt;x&gt;230 146:7&lt;/x&gt;; &lt;x&gt;450 9:11-12&lt;/x&gt;; &lt;x&gt;470 25:36&lt;/x&gt;; &lt;x&gt;510 12:7-11&lt;/x&gt;; &lt;x&gt;650 13:3&lt;/x&gt;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Bóg zadomawia samotnych w domu, wyprowadza uwięzionych w męskość, podobnie jak zbuntowanych ( zgorzkniałych ), jak mieszkających w grobach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2024-05-01T12:17:04Z</dcterms:modified>
</cp:coreProperties>
</file>