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1661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gdy wychodziłeś przed swoim ludem,* Kiedy kroczyłeś przez pustkowia, Sela 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13:21&lt;/x&gt;; &lt;x&gt;70 4:14&lt;/x&gt;; &lt;x&gt;100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2024-04-30T22:40:58Z</dcterms:modified>
</cp:coreProperties>
</file>