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drżała!* Tak – niebiosa lały (deszczem)! Przed obliczem Boga – tego z Synaju,** Przed obliczem Boga, Boga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&lt;x&gt;70 5:4-5&lt;/x&gt;; &lt;x&gt;100 22:8&lt;/x&gt;; &lt;x&gt;110 19:11-12&lt;/x&gt;; &lt;x&gt;230 18:8&lt;/x&gt;; &lt;x&gt;230 77:19&lt;/x&gt;; &lt;x&gt;230 97:4&lt;/x&gt;; &lt;x&gt;400 1:4&lt;/x&gt;; &lt;x&gt;410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(jak) ten Synaj przed obliczem Boga, Boga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2024-05-01T05:58:43Z</dcterms:modified>
</cp:coreProperties>
</file>