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utonął!* Niech będę wybawiony od tych, którzy mnie nienawidzą, oraz z głębin wód!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 od zaciekłych wrogów oraz z głębin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wezbrane wody ani nie pożre głębia i niech otchłań nie zamknie nade mną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błota, abym nie był pogrążony; niech będę wyrwany od tych, którzy mię nienawidzą, jako z głębokości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z błota, abych nie ulgnął, wybaw mię od tych, którzy mię nienawidzą, i z głębokości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zatonął, wybaw mnie od tych, co mnie nienawidzą, i z wodnej głębiny!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błota, abym nie ugrzązł, Wyzwól mnie od nieprzyjaciół moich i z głębin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zatonął! Ocal od tych, którzy mnie nienawidzą i od wodnej topieli,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błota, bym nie ugrzązł; ocal mnie od tych, co mnie nienawidzą; wydobądź z wód głębokich.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bagna, abym nie utonął, uwolnij, oswobódź mnie z wód odmętów!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błota, bym nie utonął; niech będę ocalony od moich przeciwników i z głębin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płynący strumień wód ani nie połknie mnie głębina, ani swej paszczy nie zamknie nade mną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wyratuj mnie z błota, abym nie utonął i nie postąpił ze mną bezwstydnie ten, który mnie schwytał; (wyz)wól mnie od nienawidzących mnie, z głębin wód 4QPs a; wyratuj mnie z błota, abym nie utkwił (w nim), niech będę wybawiony od nienawidzących mnie i z głębin wód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2024-05-07T16:55:19Z</dcterms:modified>
</cp:coreProperties>
</file>