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000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obolały; Niech Twe zbawienie podźwignie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imię Boga pieśnią, będę go wywyższał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zbolały; lecz zbawienie twoje, Boże! na miejscu bezpiecznem postawi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zbolały, zbawienie twoje, Boże, wspomogło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nędzny i zbolały; niech pomoc Twoja, Boże, mnie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zbolały; Niech zbawienie twoje podniesie mnie,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biedny i zbolały, niech Twoja pomoc, Boże, mnie podniesie!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ubogi i zbolały, niech mnie podźwignie, Boże,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uciśniony i zbolały, niech pomoc Twoja, Boże, mnie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utrapionego i zbolałego, wydźwignie Twoja pomoc,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pieśnią wysławiać imię Boga i chcę go wywyższać dziękczynieniem.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2024-05-07T22:03:17Z</dcterms:modified>
</cp:coreProperties>
</file>