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gromada narodów Cię otoczy, Ponad nimi powróć na wysokość.*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gromada narodów Cię otoczy, A Ty znów spójrz na wszystkich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sądził narody. Osądź mnie, JAHWE, według mojej sprawiedliwości i według mojej uczciwości, która jest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 ciebie zbieży zgromadzenie narodów; dla nich tedy usiądź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powstań, Panie Boże mój, w przykazaniu, któreś rozkazał, a zgromadzenie narodów obstąpi cię i dlatego wróć się na wysokość.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Gromada narodów niechaj Cię otoczy, a Ty zasiądź ponad nią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Rzesza ludów niech cię otoczy, A Ty siądź ponad nią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narodów niechaj Cię otoczy, Ty zaś powróć ponad nie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narody zbiorą się wokół Ciebie, a Ty zasiądź nad nimi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otoczy zgromadzenie narodów; zasiądź nad nimi na wysokości!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Тебе окружить збір народів, і через це повернися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zbór narodów Cię otoczy i ponad nim wzniesiesz się ku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wyrok na ludy. Osądź mnie, JAHWE, według mej prawości i według nieskazitelności, która jest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powróć na wysokość, lub być może: zasiądź na sąd na wysokości. Mogłoby tak być w przypadku, gdyby ׁ</w:t>
      </w:r>
      <w:r>
        <w:rPr>
          <w:rtl/>
        </w:rPr>
        <w:t>שּובָה</w:t>
      </w:r>
      <w:r>
        <w:rPr>
          <w:rtl w:val="0"/>
        </w:rPr>
        <w:t xml:space="preserve"> (szuwa h), tj.: powróć, em. na ׁ</w:t>
      </w:r>
      <w:r>
        <w:rPr>
          <w:rtl/>
        </w:rPr>
        <w:t>שֵבָה</w:t>
      </w:r>
      <w:r>
        <w:rPr>
          <w:rtl w:val="0"/>
        </w:rPr>
        <w:t xml:space="preserve"> (szewa h), tj.: zasiąść na sąd.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2024-05-04T01:56:46Z</dcterms:modified>
</cp:coreProperties>
</file>