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4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wychodzą im z tłuszczu, Przechodzą ponad wyobrażeniami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 ich, </w:t>
      </w:r>
      <w:r>
        <w:rPr>
          <w:rtl/>
        </w:rPr>
        <w:t>עֵינֵמֹו</w:t>
      </w:r>
      <w:r>
        <w:rPr>
          <w:rtl w:val="0"/>
        </w:rPr>
        <w:t xml:space="preserve"> (‘enemo); lub: niesprawiedliwość, niegodziwość, </w:t>
      </w:r>
      <w:r>
        <w:rPr>
          <w:rtl/>
        </w:rPr>
        <w:t>עֲֹונָמֹו</w:t>
      </w:r>
      <w:r>
        <w:rPr>
          <w:rtl w:val="0"/>
        </w:rPr>
        <w:t xml:space="preserve"> (‘awonamo): Wyjdzie jak z tłuszczu ich niesprawiedliwość, przeszli do skłonności (l. woli, zachcianek) serca G. Ponadto, jeśli tłuszcz, </w:t>
      </w:r>
      <w:r>
        <w:rPr>
          <w:rtl/>
        </w:rPr>
        <w:t>חֵלֶב</w:t>
      </w:r>
      <w:r>
        <w:rPr>
          <w:rtl w:val="0"/>
        </w:rPr>
        <w:t xml:space="preserve"> (chelew), odczytać jako mleko, </w:t>
      </w:r>
      <w:r>
        <w:rPr>
          <w:rtl/>
        </w:rPr>
        <w:t>חָלָב</w:t>
      </w:r>
      <w:r>
        <w:rPr>
          <w:rtl w:val="0"/>
        </w:rPr>
        <w:t xml:space="preserve"> (halaw), to mogłoby to skutkować przekładem: Ich niegodziwość wyszła z mleka (tzn. wyszła wyraźnie jak na tle mleka), (gdy) przeszli do skłonności (l. woli, zachcianek) serca. Obraz nakreślony w tych wersetach w ogóle rodzi wiele skojarzeń, np.: (1) Z powodu zamiłowania do przepychu wytrzeszczają oczy, gdy planują realizację swoich zachcianek. (2) Ich niegodziwość bierze się z podążania za własnymi zachciankami. (3) Ich otyłość sprawia, że nie potrafią już patrzeć w normalny sposób.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2024-05-05T00:04:27Z</dcterms:modified>
</cp:coreProperties>
</file>