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przeciwnik będzie urągał?* Czy wróg będzie bezcześcił Twoje imię na zawsze?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przeciwnik będzie Ci urągał? Czy wróg będzie bezcześcił Twoje imię na zawsze?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długo, Boże, przeciwnik będzie urągać?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wróg będzie wiecznie bluźnił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twemu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o Boże! przeciwnik będzie urągać? izali nieprzyjaciel będzie bluźnił imię twoje aż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Boże, nieprzyjaciel urągać będzie? Draźni przeciwnik imię twe do końca?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będzie urągał nieprzyjaciel? Czy wróg zawsze już będzie bluźnił Twemu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wróg będzie urągał? Czyż nieprzyjaciel wiecznie będzie bezcześcił twe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przeciwnik będzie szydził? Czy wróg będzie już zawsze bluźnił Twojemu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dokądże wróg będzie urągał, czy przeciwnik nie przestanie znieważać Twego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Dopókiż, Boże, będzie lżył ciemięzca, czyż nieprzyjaciel nieustannie będzie urągał Twojemu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зрадію на віки, співатиму Богові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Dokąd, Boże, będzie urągał ciemięzca, dopóki wróg będzie lżył bezustannie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wróg będzie lżył? Czy nieprzyjaciel zawsze będzie ze wzgardą traktował twe imię?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2024-04-29T10:20:22Z</dcterms:modified>
</cp:coreProperties>
</file>