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0"/>
        <w:gridCol w:w="2341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ustaliłeś wszystkie granice ziemi; Ty zaplanowałeś lato oraz zimę.*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pozakreślałeś granice całej ziemi, Ty zaplanowałeś i lato, i 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wyznaczyłeś wszystkie granice ziemi, ty ustanowiłeś lato i 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założył wszystkie granice ziemi; lato i zimę tyś sprawił.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uczynił wszytkie granice ziemie, lato i wiosnę tyś je sprawił.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ustanowiłeś wszystkie granice ziemi; lato i zimę Ty obmyśliłeś.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ustalił wszystkie granice ziemi; Tyś ukształtował lato i 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wyznaczyłeś wszystkie granice ziemi, Ty ustanowiłeś lato i 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wyznaczyłeś wszystkie granice krain, lato i wiosnę Ty stworzyłeś.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ustaliłeś wszystkie granice ziemi, Tyś ustanowił lato i 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utwierdziłeś wszystkie granice ziemi; lato i zimę – Ty je stworzyłeś.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ustalił wszystkie granice ziemi; lato i zimę tyś ukształtował.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1:14&lt;/x&gt;; &lt;x&gt;10 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2024-04-29T10:06:01Z</dcterms:modified>
</cp:coreProperties>
</file>