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przymierze,* Gdyż mroczne zaułki ziemi pełne są skupisk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9:8-17&lt;/x&gt;; &lt;x&gt;10 17:2-14&lt;/x&gt;; &lt;x&gt;20 19:4-6&lt;/x&gt;; &lt;x&gt;20 24:8&lt;/x&gt;; &lt;x&gt;230 89:4&lt;/x&gt;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2024-04-29T08:49:18Z</dcterms:modified>
</cp:coreProperties>
</file>