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sprawy!* Pamiętaj, że nierozumny znieważał Cię cały dzień!**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&lt;x&gt;230 39:9&lt;/x&gt;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2024-04-29T11:16:42Z</dcterms:modified>
</cp:coreProperties>
</file>