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7"/>
        <w:gridCol w:w="1380"/>
        <w:gridCol w:w="6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zapomnij głosu Twoich przeciwników, Nieustannie wznoszącego się krzyku Powstających przeciwko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2024-04-29T08:06:57Z</dcterms:modified>
</cp:coreProperties>
</file>