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odwiecznym ruinom* – Wróg wszystko zniszczył w świątyni!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Pośpiesz ku odwiecznym ruinom.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2024-04-29T08:38:33Z</dcterms:modified>
</cp:coreProperties>
</file>