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4"/>
        <w:gridCol w:w="2408"/>
        <w:gridCol w:w="5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Spadło ono w środku Jego obozu, Wokół Jego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Spadło ono w środku Jego obozu, Zaległo wokół Jego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Spadło ono pośrodku ich obozu, wokół 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 je w pośród obozu ich, wszędy około namiotów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upadło w pośrzód ich obozu, około 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Sprawił, że pospadały na ich obóz, dokoła 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Padło ono pośród ich obozu, Wokół 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spadało pośród ich obozu, wokół 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Spadło ono pośród obozu, wokół 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padało pośrodku Jego obozu, wokół 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Rzucał je na środek ich obozu, wokoło 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sprawiał, że spadały pośród jego obozu, dookoła jego przybytków.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2024-05-06T09:37:36Z</dcterms:modified>
</cp:coreProperties>
</file>