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2"/>
        <w:gridCol w:w="5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mieszkają w Twym domu* (I) nieustannie Cię chwalą!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O, jak szczęśliwi są ci, którzy mieszkają w Twym domu I nieustannie Cię chwalą!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człowiek, którego siła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tobie, w którego sercu są twoje drogi;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mieszkają w domu twoim; będą cię na wieki chwalić.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mieszkają w domu twoim, Panie: na wieki wieków będą cię chwalić.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mieszkają w domu Twoim, Panie, nieustannie Cię wychwalają.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w domu twoim mieszkają, Nieustannie ciebie chwalą!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mieszkańcy Twojego domu, którzy nieustannie Cię wychwalają.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mieszkają w Twoim domu, nieustannie Cię wychwalają.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mieszkają w Domu Twoim: wysławiają Cię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Поверни нас, Боже наших спасінь, і відверни від нас твій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mieszkańcy Twego domu, będą Cię chwalić na wieki.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ludzie, których siła jest w tobie, w których sercu są gościńce.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2024-04-29T01:20:14Z</dcterms:modified>
</cp:coreProperties>
</file>