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swą siłę ma w Tobie,* A w jego sercu** – drogi w górę!***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człowiek, który swą siłę ma w Tobie,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sercu pragnienie, by wciąż być bliżej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przechodząc przez dolinę Baka, zmieniają ją w źródło, a deszcz okrywa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ma siłę swoję w tobie, i w których sercu są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którego ratunek jest od ciebie, rozłożył wstępowania w sercu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moc jest w Tobie, a Twoje ścieżki są w 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ma siłę swoją w tobie, Gdy o pielgrzymkach 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ludzie, dla których Ty jesteś mocą, którzy rozmyślają o drogach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sił dodajesz, którzy w sercu zamierzyli pielgrzymkę.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w Tobie mają źródło siły, gdy drogi [pielgrzymie] w sercu obmyślają.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 віки розгніваєшся на нас, чи простягнеш твій гнів з роду в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siła jest w Tobie, a Twoje drogi w 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nizinę krzewów baka, zamieniają ją w źródło; i błogosławieństwami okrywa się nauczyciel.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swą ucieczkę ma w Tobie (zob. &lt;x&gt;290 30:2&lt;/x&gt;).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w górę w jego sercu gotowa G: lub: (1) Pielgrzymie drogi w jego sercu; (2) idiom: W sercu ma pielgrzymowanie.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drogi w górę, </w:t>
      </w:r>
      <w:r>
        <w:rPr>
          <w:rtl/>
        </w:rPr>
        <w:t>מְסִּלֹות</w:t>
      </w:r>
      <w:r>
        <w:rPr>
          <w:rtl w:val="0"/>
        </w:rPr>
        <w:t xml:space="preserve"> (mesillot): bite drogi l. pielgrzymki, </w:t>
      </w:r>
      <w:r>
        <w:rPr>
          <w:rtl/>
        </w:rPr>
        <w:t>תְעֲּלֹות</w:t>
      </w:r>
      <w:r>
        <w:rPr>
          <w:rtl w:val="0"/>
        </w:rPr>
        <w:t xml:space="preserve"> (te‘allot), ἀναβάσεις,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2024-04-29T01:42:23Z</dcterms:modified>
</cp:coreProperties>
</file>