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będzie doznawał posilenia,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się zjawi u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zastępów, wysłuchaj mojej modlitwy, nakłoń ucha,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huf za hufem, a ukazują się przed Bogiem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 błogosławieństwo zakonodawca, pójdą z mocy do mocy, oglądają Boga nad Bogi w 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 siłę wzrastać będą, Boga nad bogami ujrzą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mocy w moc wzrastają, Aż ujrzą prawdziwego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 siły w nich rosną, aż ujrzą na Syjonie Boga nad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wzrastają w siłę, aż ujrzą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i siły w nich rosną, aż staną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Покажи нам, Господи, твоє милосердя і дай нам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trudu do trudu, aż ukażą się Bogu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mą modlitwę; nadstaw ucha, Boże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2024-04-28T22:47:35Z</dcterms:modified>
</cp:coreProperties>
</file>