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od mocy do mocy,* (Aż każdy) zjawi się u Boga na Syjonie.**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mocy do mocy: zob. G; l.: (1) od bogactwa do bogactwa; (2) z wału na wał l. od (jednego) muru (miasta) do (drugiego) muru, l. mijają kolejne mury, l. obwarowania, l. umocnienia; (3) od posiłku do posiłku (czyli: od postoju na posiłek do postoju na posiłek?).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(Aż każdy) zjawi się u Boga na Syjonie (zob. &lt;x&gt;20 34:23&lt;/x&gt;; &lt;x&gt;50 16:16&lt;/x&gt;; por. &lt;x&gt;20 23:15&lt;/x&gt;;&lt;x&gt;20 34:20&lt;/x&gt;) : lub: (1) (Aż) będzie zobaczony Bóg bogów na Syjonie (czyli: Aż zobaczą Boga bogów na Syjonie), pod. G; (2) (Każdy z nich) zobaczy Boga bogów na Syjonie.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2024-04-29T04:32:41Z</dcterms:modified>
</cp:coreProperties>
</file>