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44"/>
        <w:gridCol w:w="56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i prawda* ** się spotkały, Sprawiedliwość i pokój się ucałowały.***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łaska mogła spotkać prawdę,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sprawiedliwość ucałować pokój.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Prawda wyrośnie z ziemi, a sprawiedliwość wyjrzy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Miłosierdzie i prawda spotkają się z sobą; sprawiedliwość i pokój pocałują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Miłosierdzie i prawda potkały się z sobą, sprawiedliwość i pokój pocałowały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Łaskawość i wierność spotkają się z sobą, ucałują się sprawiedliwość i pokój.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łaska i wierność się spotkały, A sprawiedliwość i pokój pocałowały.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Spotkają się z sobą łaska i wierność, sprawiedliwość i pokój się ucałują.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Spotkają się Łaska i Wierność, ucałują się Sprawiedliwość i Pokój.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Dobroć i wierność spotkają się ze sobą, sprawiedliwość i pokój powitają się pocałunkiem.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Провадь мене, Господи, твоєю дорогою, і я піду в твоїй правді. Хай моє серце розвеселиться, щоб боятися твого імени.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Miłosierdzie i prawda się zeszły, sprawiedliwość i zgoda się całują.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ziemi wyrośnie wierność wobec prawdy, a z niebios spojrzy, prawość.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wierność, pod. w w. 12.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3:3&lt;/x&gt;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Lub: objęły się, od </w:t>
      </w:r>
      <w:r>
        <w:rPr>
          <w:rtl/>
        </w:rPr>
        <w:t>שקק</w:t>
      </w:r>
      <w:r>
        <w:rPr>
          <w:rtl w:val="0"/>
        </w:rPr>
        <w:t xml:space="preserve"> : &lt;x&gt;360 2:9&lt;/x&gt;; &lt;x&gt;410 2:5&lt;/x&gt;.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2024-05-05T17:26:36Z</dcterms:modified>
</cp:coreProperties>
</file>