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zuchwalcy* I zgraja okrutników czyha na mą duszę – Ciebie natomiast przed sobą nie stawiają.**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ludzie pewni siebie, Zgraja okrutników czyha na moje życie — Nie zważają nawet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pyszni powstali przeciwko mnie i zgraja gwałtowników czyhała na moją duszę, a nie mają ciebie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powstali hardzi przeciwko mnie, a rota okrutników szukała duszy mojej, ci, którzy cię przed oczyma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nieprawi powstali na mię a zgromadzenie mocarzów szukało dusze mojej i nie kładli ciebie przed oczyma swemi!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pyszni przeciw mnie powstali i zgraja gwałtowników czyha na me życie, a nie mają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zuchwali powstali przeciwko mnie, A zgraja gwałtowników czyha na życie moje I nie mają ciebie przed oczyma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pyszni przeciw mnie występują, zgraja złoczyńców czyha na me życie – nie przejmują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występni przeciw mnie powstali, zgraja zuchwalców czyha na me życie, nie liczą się oni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zuchwalcy powstali przeciwko mnie i zgraja gwałtowników nastaje na moje życie, na Ciebie wcale nie zważając.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niecni powstali przeciw mnie i zastęp okrutników pożąda mojej duszy, a Ciebie przed sobą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zuchwalcy powstali przeciwko mnie; i zgromadzenie tyranów czyha na mą duszę, a ciebie przed sobą nic postawili.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prześmiewcy, szydercy.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biorą oni Ciebie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16:8&lt;/x&gt;; &lt;x&gt;230 119:30&lt;/x&gt;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2024-05-28T18:12:18Z</dcterms:modified>
</cp:coreProperties>
</file>