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flety, na czas przygnębienia.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pouczający, od Hemana Ezrachity. JAHWE, Boże mego zbawienia,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 psalm synów Korego przedniejszemu śpiewakowi na Machalat ku śpiewaniu, nauczający, (złożony)od Hemana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Psalmu, synom Kore; na koniec: na Maelecie, ku odpowiadaniu, wyrozumienia Emana Ezrahity.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 Kierownikowi chóru. Na melodię ”Machalat leannot”.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Pieśń. Psalm synów Koracha. Przewodnikowi chóru.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"Mahalat..."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udręki.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Przewodnikowi chóru. Na melodię śpiewu „Machalat”.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Dyrygentowi: na melodię „Machalat”. Pouczenie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 [Uwaga] dla kierownika chóru: śpiewać według [melodii] ”Machalat”; pieśń pouczająca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Етана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Korachitów. Przewodnikowi chóru Macholidów, do śpiewania. Dumanie Hemana Ezrachidy.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wybawienia, wołam w dzień, a także w nocy –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2024-05-31T15:40:15Z</dcterms:modified>
</cp:coreProperties>
</file>