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opowiada się o Twej łasce I o Twej wierności w podziemiach?*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opowiada się o Twojej łasce? I czy Twoją wierność głosi podziemny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cuda pozna się w ciemnościach, a twoją sprawiedliwość w ziemi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opowiadane będzie w grobie miłosierdzie twoje? a prawda twoja w zginieniu?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w grobie będzie opowiadał miłosierdzie twoje i prawdę twoję w zginieniu?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się opowiada o Twojej łasce, a w Szeolu o Twojej wierności?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opowiada się w grobie o łasce twojej, A w miejscu zmarłych o wierności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grobach będzie się głosić Twoją łaskę, a Twoją wierność w miejscu zagłady?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głosi się Twą łaskę, a wierność Twoją wśród zagłady?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głosi się Twoją dobroć i wierność Twoją - w miejscu zatracenia?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небеса, і твоя земля. Ти оснував вселенну і її повноту.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będzie głoszona Twoja łaska, a Twoja niezawodność w nicości?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dziw sprawiony przez ciebie będzie znany w ciemności albo twoja prawość – w krainie zapomnienia?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podziemia, </w:t>
      </w:r>
      <w:r>
        <w:rPr>
          <w:rtl/>
        </w:rPr>
        <w:t>אֲבַּדֹון</w:t>
      </w:r>
      <w:r>
        <w:rPr>
          <w:rtl w:val="0"/>
        </w:rPr>
        <w:t xml:space="preserve"> (’abaddon), zob. &lt;x&gt;730 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6:6&lt;/x&gt;; &lt;x&gt;230 30:10&lt;/x&gt;; &lt;x&gt;230 115:17&lt;/x&gt;;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2024-05-31T05:03:26Z</dcterms:modified>
</cp:coreProperties>
</file>