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można dostrzec Twój cud, I Twoją sprawiedliwość —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do ciebie wołam; rankiem wita cię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poznają w ciemnościach cuda twoje? a sprawiedliwość twoję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poznane będą w ciemnościach cuda twoje, a sprawiedliwość twoja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ukazują się w ciemnościach, a sprawiedliwość Twoja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cud twój będzie można poznać, A sprawiedliwość twoją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znane są w ciemnościach, a Twoja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 się Twe cuda w ciemnościach, a 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cuda Twoje objawią się w ciemnościach, a sprawiedliwość Twoja - w kraju niepamięci?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північ і моря, Тавор і Ермон зрадіють твоїм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ciemnościach jest znany Twój cud, a Twoja sprawiedliwość w Krainie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 ciebie, JAHWE, zawołałem o pomoc i rankiem wychodzi ci na przeciw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2024-05-31T09:05:01Z</dcterms:modified>
</cp:coreProperties>
</file>