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2655"/>
        <w:gridCol w:w="51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Sprawiłeś, że odsunął się ode mnie przyjaciel i towarzysz, Moi znajomi – to mroki.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Sprawiłeś, że porzucił mnie przyjaciel i druh, Z dobrych znajomych został mi tylko mrok.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Odsunąłeś ode mnie przyjaciół i towarzyszy; domownikami moimi stały się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Odstręczyłeś ode mnie przyjaciela i towarzysza, Moimi zaufanymi - to mroki.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Odsunąłeś ode mnie przyjaciół i towarzyszy, ciemności są moimi powiernikami.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Odsunąłeś ode mnie przyjaciela i bliskiego, spośród moich znajomych zostały mi ciemności!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Oddaliłeś ode mnie przyjaciół i bliskich, ciemność jest mi towarzyszem.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заступництво від Господа і святого Ізраїля нашого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Oddaliłeś ode mnie przyjaciela, towarzysza, a dla mych znajomym jestem ciemnością.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2024-05-31T14:52:03Z</dcterms:modified>
</cp:coreProperties>
</file>