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bohater pozbawiony sił.*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waleczny wojownik pozbawiony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Zaliczono mnie do umarłych;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zabici, którzy leżą w grobie, o których już nie pamiętasz i którzy są odłączeni od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mię między tych, którzy zstępują do dołu; byłem jako człowiek bez wszelakiej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mię z zstępującymi do dołu, stałem się jako człowiek bez pomocy,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Zaliczają mnie do tych, co schodzą do grobu, stałem się podobny do męża bezsilnego.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mię do tych, co zstępują do grobu, Stałem się jak człowiek bez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dołączony do tych, którzy zstępują do grobu, jestem jak człowiek, który stracił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człowiek bezsilny, leżący wśród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mnie już do tych, którzy zstępują do dołu, jestem jak człowiek wyzbyty z wszelkiej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віку встановлю твоє насіння і збудую твій престіл в рід і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mąż bezwładny, zaliczony jestem do zstępujących w mogiłę.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uwolniony pośród umarłych, jak pobici leżący w grobowcu, na których już nie wspominasz i którzy są odłączeni od twej wspomagającej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bezsilny bohater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2024-06-03T19:09:52Z</dcterms:modified>
</cp:coreProperties>
</file>