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na dnie, W ciemnościach, w odmętach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 mnie i przytłoczyłeś mnie wszystkimi twymi falami.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mię w dół najgłębszy, do najciemniejszego i najgłębszego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Wsadzili mię w dół głębszy, do ciemności i do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dole głębokim, w ciemnościach, w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dół głęboki, w przepastne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złożono w głębokim dole, w ciemności, w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Osadziłeś mnie w najgłębszym dole, w ciemnościach, w przepastnej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хмарах стане подібним до Господа, і хто між божими синами уподібниться до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głęboką przepaść mnie strąciłeś, w ciemnice i otchłanie.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rzuciła się twoja złość i utrapiłeś mnie wszystkimi swymi grzywiastymi falami.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2024-05-31T10:32:14Z</dcterms:modified>
</cp:coreProperties>
</file>