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mnie Twój gniew I wszystkie Twe bałwany przygniotły mnie.*Sela.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Ciąży na mnie Twój gniew I przygniata potęga Twoich fal.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znajomych, uczyniłeś mnie dla nich ohydą; jestem uwięziony i nie mam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Doległa mię zapalczywość twoja, a wszystkiemi nawałnościami twemi przytłoczyłeś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gniew twój nade mną i przywiodłeś na mię wszystkie nawałności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Twoje oburzenie. Sprawiłeś, że wszystkie Twe fale mnie dosięgły.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twój ciąży na mnie, A wszystkimi nawałnicami twymi przytłoczyłeś mnie.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nade mną, sprowadziłeś na mnie wszystkie swoje nawałnice.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Zalały mnie jej fale, gniew Twój nade mną zaciążył.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Twój gniew, przytłoczyłeś mnie wszystkimi Twymi nawałnicami.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прославляється на раді святих, Він великий і страшний понад всіх, що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się oparł Twój gniew i przytłaczasz mnie wszystkimi nawałnicami.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znajomych; uczyniłeś mnie dla nich czymś nader obrzydliwym. Jestem zamknięty i nie mogę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2024-05-31T16:20:19Z</dcterms:modified>
</cp:coreProperties>
</file>