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2"/>
        <w:gridCol w:w="6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nie był mi pomocą,* Zaraz moja dusza ległaby w milczeniu.**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&lt;x&gt;230 124:2-5&lt;/x&gt;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w krainie milczenia : &lt;x&gt;230 115:17&lt;/x&gt;.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2024-05-06T18:34:14Z</dcterms:modified>
</cp:coreProperties>
</file>