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3253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lud, JAHWE, depczą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lud, JAHWE, depczą,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twój lud, JAHWE,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Panie! trzeć, a dziedzictwo twoje trapić?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JAHWE, poniżyli i dziedzictwo twoje utrapili.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o Panie, depczą i uciskają Twoje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Panie, depczą, A dziedzictwo twoje gnębią.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Twój lud, o JAHWE, dręczą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gnębią, JAHWE, dręczą dziedzictwo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Uciskają lud Twój, Jahwe,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море є його, і Він його зробив, і його руки зліпили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Dręczą Twój lud, WIEKUISTY, i Twoje dziedzictwo gnębią.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JAHWE, miażdżą i uciskają twe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2024-05-07T01:18:56Z</dcterms:modified>
</cp:coreProperties>
</file>