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darmo zasypano ziarnem sieć na oczach wszelkiego ptactwa!*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władcy skrzydła, ּ</w:t>
      </w:r>
      <w:r>
        <w:rPr>
          <w:rtl/>
        </w:rPr>
        <w:t>בַעַלּכָנָף</w:t>
      </w:r>
      <w:r>
        <w:rPr>
          <w:rtl w:val="0"/>
        </w:rPr>
        <w:t xml:space="preserve"> (b‘al kanaf), tj. skrzydlatych stworzeń, zob. &lt;x&gt;250 10:20&lt;/x&gt;.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2024-04-18T03:22:10Z</dcterms:modified>
</cp:coreProperties>
</file>