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96"/>
        <w:gridCol w:w="55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mądry słucha* i pomnaża** wiedzę,*** a rozumny**** niech nabywa wskazówek,*****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mądry, niech słucha i pomnaża zasób wiedzy, kto rozumny, niech nabywa wskazówek,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Mądry posłucha i przybędzie mu wiedzy, a rozumny nabędzie rad;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gdy mądry słuchać będzie, przybędzie mu nauki, a roztropny w radach opatrzniejszy będzie,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Słuchając mądry, mędrszym będzie, a rozumny rządy otrzyma,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Mądry, słuchając, pomnoży wiedzę, rozumny biegłości nabędzie,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mądry, niech słucha i pomnaża naukę, a rozumny niech zdobywa wskazówki,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Mądry będzie słuchał i pogłębiał wiedzę, roztropny przyjmie dobre rady,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słucha ich mądry i pomnaża swą wiedzę, a pojętny nabywa biegłości.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mądry usłyszy i pomnoży umiejętność, rozsądny niech wzrasta w doświadczenie,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Їж же, бо послухавши, мудрий буде мудрішим, а розумний придбає наставлення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Mądry posłucha, a więc pomnoży swoją wiedzę, a rozsądny pozyska sterowność.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Mądry posłucha i przyjmie więcej pouczeń, a kto się odznacza zrozumieniem, ten zapewnia sobie umiejętne kierownictwo,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Słuchanie ozn. też posłuszeństwo.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12:15&lt;/x&gt;; &lt;x&gt;240 15:5&lt;/x&gt;; &lt;x&gt;240 26:12&lt;/x&gt;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Wiedza, </w:t>
      </w:r>
      <w:r>
        <w:rPr>
          <w:rtl/>
        </w:rPr>
        <w:t>לֶקַח</w:t>
      </w:r>
      <w:r>
        <w:rPr>
          <w:rtl w:val="0"/>
        </w:rPr>
        <w:t xml:space="preserve"> (leqach), ozn. też pouczenie: &lt;x&gt;50 32:2&lt;/x&gt;; dar przekonywania: &lt;x&gt;240 7:21&lt;/x&gt;; wgląd w istotę rzeczy: &lt;x&gt;290 29:24&lt;/x&gt;; &lt;x&gt;240 1:5&lt;/x&gt;.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Rozumny, </w:t>
      </w:r>
      <w:r>
        <w:rPr>
          <w:rtl/>
        </w:rPr>
        <w:t>נָבֹון</w:t>
      </w:r>
      <w:r>
        <w:rPr>
          <w:rtl w:val="0"/>
        </w:rPr>
        <w:t xml:space="preserve"> (nawon), ptc. ni od ּ</w:t>
      </w:r>
      <w:r>
        <w:rPr>
          <w:rtl/>
        </w:rPr>
        <w:t>בִין</w:t>
      </w:r>
      <w:r>
        <w:rPr>
          <w:rtl w:val="0"/>
        </w:rPr>
        <w:t xml:space="preserve"> (bin), rozumieć, postrzegać.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>Wskazówki, ּ</w:t>
      </w:r>
      <w:r>
        <w:rPr>
          <w:rtl/>
        </w:rPr>
        <w:t>תַחְּבֻלֹות</w:t>
      </w:r>
      <w:r>
        <w:rPr>
          <w:rtl w:val="0"/>
        </w:rPr>
        <w:t xml:space="preserve"> (tachbulot), lub: instrukcje.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2024-03-29T05:40:24Z</dcterms:modified>
</cp:coreProperties>
</file>