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poznania. Głupcy pogardzają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początkiem umiejętności; ale głupi mądrością i ćwiczeniem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początek mądrości. Mądrością i nauką głupi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wiedzy jest bojaźń Pańska; lecz głupcy odrzucają mądrość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początkiem poznania;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tylko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poznania; mądrością i karnością gardzą [tylko] głupcy.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мудрости - страх божий, а розуміння добре всім, що його чинять. Побожність до Бога початок сприйманя, а безбожні погорджують мудрістю і напімненням.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Boża jest początkiem oraz pierwiastkiem wiedzy, lecz głupcy pogardzają Mądrością i 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poznania. Mądrością i karnością gardzą tylko głupcy.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2024-04-17T20:21:58Z</dcterms:modified>
</cp:coreProperties>
</file>