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szale są ohydą dla JAHWE,* lecz pełny odważnik jest Jego przyjemnością.**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&lt;x&gt;30 27:2&lt;/x&gt;; &lt;x&gt;50 25:13-16&lt;/x&gt;; &lt;x&gt;240 16:11&lt;/x&gt;; &lt;x&gt;240 20:10&lt;/x&gt;; &lt;x&gt;370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 Bóg  nienawidzi  najdrobniejszych oszustw, On znajduje przyjemność w uczciwości.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2024-05-02T11:39:27Z</dcterms:modified>
</cp:coreProperties>
</file>