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jest prosta – w jego oczach,* ale mądry słucha rady.**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Głupiec uważa, że zawsze ma rację.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kto słucha rady, jest mądry.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2024-05-05T00:03:48Z</dcterms:modified>
</cp:coreProperties>
</file>