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94"/>
        <w:gridCol w:w="56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Przewlekłe oczekiwanie dotyka serce chorobą, pragnienie* spełnione jest drzewem życia.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Przewlekłe oczekiwanie sprawia sercu ból, pragnienie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spełnione jest drzewem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Przedłużająca się nadzieja sprawia ból sercu, a spełnione pragnienie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drzewem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Nadzieja długa wątli serce; ale żądość wypełniona jest drzewem żywota.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Nadzieja, która się odwłóczy, trapi duszę, drzewo żywota pożądanie wypełnione.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Przewlekłe czekanie rujnuje duszę, spełnione pragnienie jest drzewem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Przewlekłe oczekiwanie sprawia sercu ból, lecz życzenie spełnione jest drzewem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Niespełniona nadzieja zadaje ranę sercu, spełnione pragnienie jest drzewem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Zbyt długie czekanie sprawia ból sercu, spełnione pragnienie jest drzewem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Długotrwałe oczekiwanie [trapi serce], życzenie spełnione jest drzewem żywota.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Краще той, що починає помагати серцем від того, що обіцює і наводить на надію. Бо добре бажання дерево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Przewlekająca się nadzieja sprawia boleść serca, a spełnione życzenie jest jakby drzewem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Przewlekające się oczekiwanie przyprawia serce o chorobę, ale rzecz upragniona – gdy już nadejdzie – jest drzewem życia.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pragnienie, ּ</w:t>
      </w:r>
      <w:r>
        <w:rPr>
          <w:rtl/>
        </w:rPr>
        <w:t>תַאֲוָה</w:t>
      </w:r>
      <w:r>
        <w:rPr>
          <w:rtl w:val="0"/>
        </w:rPr>
        <w:t xml:space="preserve"> (ta’awa h), lub: życzenie, tęsknota.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2024-05-04T04:31:03Z</dcterms:modified>
</cp:coreProperties>
</file>