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85"/>
        <w:gridCol w:w="49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w śmiechu może boleć serce, a końcem radości może być zmartwienie.*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roześmianych może boleć serce, a końcem radości może być zmartwienie.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Nawet w śmiechu serce boleje, a końcem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takiej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wesołości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smutek.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w śmiechu boleje serce, a koniec wesela bywa smutek.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Śmiech będzie zmieszan z żałością, a koniec wesela smutek posiada.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i w śmiechu się smuci, a boleść jest końcem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w śmiechu może serce boleć, a radość może się kończyć strapieniem.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i w śmiechu serce może cierpieć, a radość skończyć się smutkiem.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podczas śmiechu serce może boleć, a radość może kończyć się smutkiem.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przy śmiechu serce odczuwa ból, a radość kończy się cierpieniem.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веселістю біль не змішується, а вкінці радість приходить до плачу.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w śmiechu może zaboleć serce, a końcem radości bywa zgryzota.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w śmiechu może boleć serce, a radość kończy się smutkiem.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końcem radości może być zmartwienie, </w:t>
      </w:r>
      <w:r>
        <w:rPr>
          <w:rtl/>
        </w:rPr>
        <w:t>וְאַחֲרִיתָּה ׂשִמְחָה תּוגָה</w:t>
      </w:r>
      <w:r>
        <w:rPr>
          <w:rtl w:val="0"/>
        </w:rPr>
        <w:t xml:space="preserve"> : jeden z przyp., w których em. podziału znaków na wyrazy, tj. ׂ</w:t>
      </w:r>
      <w:r>
        <w:rPr>
          <w:rtl/>
        </w:rPr>
        <w:t>שִמְחָה וְאַחֲרִיתָּה</w:t>
      </w:r>
      <w:r>
        <w:rPr>
          <w:rtl w:val="0"/>
        </w:rPr>
        <w:t xml:space="preserve"> na </w:t>
      </w:r>
      <w:r>
        <w:rPr>
          <w:rtl/>
        </w:rPr>
        <w:t>הַׂשִמְחָה וְאַחֲרִית</w:t>
      </w:r>
      <w:r>
        <w:rPr>
          <w:rtl w:val="0"/>
        </w:rPr>
        <w:t xml:space="preserve"> , miałaby sens.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2024-04-29T10:33:02Z</dcterms:modified>
</cp:coreProperties>
</file>