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6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 dziedziczą głupotę, a roztropnych wieńczy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 dziedziczą głupotę, a roztropnych wieńczy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 ludzie dziedziczą głupotę, a roztropni są koronowani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prostacy dziedzicznie trzymają; ale ostrożni bywają koronowani umiejętnością.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Maluczcy posiędą głupstwo, a opatrzni będą czekać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Naiwni nabywają głupoty, wiedza koroną przemyślnych.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Prostacy dziedziczą głupotę, lecz roztropnych wieńczy wiedza.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 dziedziczą głupotę, roztropni zdobędą koronę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jest udziałem ludzi niedoświadczonych, a rozważni osiągają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Prostakowi przypada w udziale głupota, lecz koroną roztropnych jest rozsądek.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Безумні розділять зло, а розумні ж держатимуться сприймання.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Kpiący przyswajają sobie głupotę, a rozumni uwieńczają się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Niedoświadczeni posiądą głupotę, lecz roztropni będą nosić wiedzę jako nakrycie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2024-04-29T15:27:07Z</dcterms:modified>
</cp:coreProperties>
</file>