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6"/>
        <w:gridCol w:w="1985"/>
        <w:gridCol w:w="5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Źli pokłonią się* dobrym, a bezbożni – u drzwi sprawiedliwego.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pokłonią się, przyp. pf. profetycznego, &lt;x&gt;240 14:19&lt;/x&gt;L.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2024-04-29T15:58:24Z</dcterms:modified>
</cp:coreProperties>
</file>