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boi się JAHWE, a kto postępuje przewrotnie, gardzi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2024-04-29T11:12:59Z</dcterms:modified>
</cp:coreProperties>
</file>