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4"/>
        <w:gridCol w:w="1570"/>
        <w:gridCol w:w="62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Prawdomówny świadek ocala dusze,* lecz (ten, który szerzy) oszustwo,** dyszy kłamstwem.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dusze, </w:t>
      </w:r>
      <w:r>
        <w:rPr>
          <w:rtl/>
        </w:rPr>
        <w:t>נְפָׁשֹות</w:t>
      </w:r>
      <w:r>
        <w:rPr>
          <w:rtl w:val="0"/>
        </w:rPr>
        <w:t xml:space="preserve"> (nefaszot), ozn. w tym przyp. istnienia ludzkie.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oszustwo, </w:t>
      </w:r>
      <w:r>
        <w:rPr>
          <w:rtl/>
        </w:rPr>
        <w:t>מִרְמָה</w:t>
      </w:r>
      <w:r>
        <w:rPr>
          <w:rtl w:val="0"/>
        </w:rPr>
        <w:t xml:space="preserve"> (mirma h): być może przy zmianie wokalizacji: niszczy, </w:t>
      </w:r>
      <w:r>
        <w:rPr>
          <w:rtl/>
        </w:rPr>
        <w:t>מְרַּמֶה</w:t>
      </w:r>
      <w:r>
        <w:rPr>
          <w:rtl w:val="0"/>
        </w:rPr>
        <w:t xml:space="preserve"> (meramme h): lecz dyszący oszustwem niszczy.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2024-04-29T09:14:35Z</dcterms:modified>
</cp:coreProperties>
</file>