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dociekania, woli wyjawiać to, co ma na sercu.*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wyjawiać to, co ma na sercu : wg G: być wiedziony przez głupotę, μᾶλλον γὰρ ἄγεται ἀφροσύνῃ.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12:23&lt;/x&gt;; &lt;x&gt;240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2024-05-03T15:54:39Z</dcterms:modified>
</cp:coreProperties>
</file>