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1949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rady i przyjmij pouczenie, abyś w przyszłości był mądry.*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2024-05-06T16:10:45Z</dcterms:modified>
</cp:coreProperties>
</file>