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2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twoje serce wstąpi mądrość i poznanie będzie miłe twojej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twoje serce wstąpi mądrość i poznanie będzie miłe twojej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mądrość wejdzie do twojego serca i wiedza będzie miła twojej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 mądrośu w serce twoje, a umiejętność duszy twojej wdzięczna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wnidzie mądrość do serca twego a umiejętność spodoba się duszy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mądrość zagości w twym sercu, wiedza duszę twą rozraduje;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wejdzie do twojego serca, a poznanie będzie miłe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ogarnie twe serce i wiedza stanie się dla ciebie przyjemnością,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napełni twoje serce, a wiedza będzie dla ciebie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zawita do twego serca i wiedza stanie się upodobaniem twej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прийде мудрість до твого розуму, а сприймання вважатиметься добрим для твоєї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wniknie w twoje serce, a poznanie będzie przyjemne dla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mądrość wejdzie do twego serca i poznanie stanie się miłe twej duszy,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2024-04-30T03:38:57Z</dcterms:modified>
</cp:coreProperties>
</file>