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porzucających ścieżki prawości, by chodzić drogami ciemności,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2024-04-30T05:41:49Z</dcterms:modified>
</cp:coreProperties>
</file>