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zachować cię od cudzej kobiety,* od obcej, gładkiej (w swojej) mowie,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5:3&lt;/x&gt;; &lt;x&gt;240 7:5&lt;/x&gt;; &lt;x&gt;240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2024-04-30T05:17:51Z</dcterms:modified>
</cp:coreProperties>
</file>