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swoje ucho na mądrość,* skłaniając swe serce do zrozumienia;**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nadstawiając swoje ucho na mądrość, nakłaniając swe serce do badania;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Nadstawiając swego ucha na mądrość i nakłaniając swe serce ku rozumowi;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Nadstawiszli mądrości ucha twego, i nakłoniszli serca twego do 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słuchało mądrości ucho twoje, i nakłoń serca swego ku poznaniu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mądrości nachylisz swe ucho, ku roztropności skłonisz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Nadstawiając ucha na mądrość i zwracając serce do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ucho ku mądrości, a serce skłaniając ku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natężysz słuch na głos mądrości i zwrócisz swe serce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nastawiając ucha swego na mądrość i skłaniając serce ku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ухо послухає мудрість, і ти приставиш твоє серце до сприймання, поставиш його на повчання твому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uważnie nadstawił Mądrości twoje ucho i nakłonił ku rozsądkowi twoje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swym uchem zwracać uwagę na mądrość, tak by skłonić serce ku rozeznaniu;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ww. 1-4 wynika, że pojęcia: mądrość, </w:t>
      </w:r>
      <w:r>
        <w:rPr>
          <w:rtl/>
        </w:rPr>
        <w:t>חָכְמָה</w:t>
      </w:r>
      <w:r>
        <w:rPr>
          <w:rtl w:val="0"/>
        </w:rPr>
        <w:t xml:space="preserve"> (chochma h), zrozumienie, ּ</w:t>
      </w:r>
      <w:r>
        <w:rPr>
          <w:rtl/>
        </w:rPr>
        <w:t>תְבּונָה</w:t>
      </w:r>
      <w:r>
        <w:rPr>
          <w:rtl w:val="0"/>
        </w:rPr>
        <w:t xml:space="preserve"> (tewuna h), i rozum, ּ</w:t>
      </w:r>
      <w:r>
        <w:rPr>
          <w:rtl/>
        </w:rPr>
        <w:t>בִינָה</w:t>
      </w:r>
      <w:r>
        <w:rPr>
          <w:rtl w:val="0"/>
        </w:rPr>
        <w:t xml:space="preserve"> (bina h), stanowią synonimy. Wskazuje na to zaimek lp rż w w. 4, przełożony zaimkiem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robiąc wysiłek dla ich zrozumienia.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2024-04-30T01:35:36Z</dcterms:modified>
</cp:coreProperties>
</file>